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Hobby-Themed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you want to watch the news, what electronic item/device do you watch? This item has a screen and a remote.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you _________, this may include running, walking, riding a bike, swimming, or dancing to work up a sweat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 love a good fiction adventure story, but sometimes non-fiction biographies are interesting too.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physical activity involves using your legs to stroll outside. This can be done at a park. (Walking)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 enjoy sitting in a theater, watching something on the big screen, and especially eating buttery popcorn when I go to the ________.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This hobby includes exercise for meditation and relaxation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is something you do when you hear or say something funny. It makes you smile and be happy.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These are people who you are related to by blood and you can love to spend time with them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These are activities that come in boxes with items inside and instructions that tell you how to play with them. An example is Monopoly.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You may use a brush, pencils, an easel, and canvas to do this hobby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You use your voice to say lyrics of songs in a melodic way. This is accompanied by music.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 like to _______, when music is playing. I move around to the beat, sometimes by myself, and sometimes with friends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type of art requires a camera, for example you can capture images of items, people, 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These are people who you enjoy spending time with and who are not related to you by blood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can watch them on the television or go to the game and eat cracker jacks. 1, 2, 3 strikes you’re out.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you read the ________ you may see headlines, articles, comic strips, the weather, and crossword puzzles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form clay with your hands with the help of a pottery wheel, and then you bake it in a hot oven.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you go ________ you must be very quiet so you don’t scare them away. You sit in a boat, either on a lake or in the ocean with a pole and worms to try and catch some dinner.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a sport that requires you to kick a ball into a netted goal on the other side of the field?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People make meals, like breakfast, lunch, and dinner, in their kitchens. This verb is called ___.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Hobby-Themed Crossword Puzzle</dc:title>
  <dcterms:created xsi:type="dcterms:W3CDTF">2021-10-11T09:04:45Z</dcterms:created>
  <dcterms:modified xsi:type="dcterms:W3CDTF">2021-10-11T09:04:45Z</dcterms:modified>
</cp:coreProperties>
</file>