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Hobies and Leisure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Video Game    </w:t>
      </w:r>
      <w:r>
        <w:t xml:space="preserve">   Party    </w:t>
      </w:r>
      <w:r>
        <w:t xml:space="preserve">   Guitar    </w:t>
      </w:r>
      <w:r>
        <w:t xml:space="preserve">   Festival    </w:t>
      </w:r>
      <w:r>
        <w:t xml:space="preserve">   Picnic    </w:t>
      </w:r>
      <w:r>
        <w:t xml:space="preserve">   Park    </w:t>
      </w:r>
      <w:r>
        <w:t xml:space="preserve">   Tent    </w:t>
      </w:r>
      <w:r>
        <w:t xml:space="preserve">   Camera    </w:t>
      </w:r>
      <w:r>
        <w:t xml:space="preserve">   Beach    </w:t>
      </w:r>
      <w:r>
        <w:t xml:space="preserve">   Barbecue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Hobies and Leisure</dc:title>
  <dcterms:created xsi:type="dcterms:W3CDTF">2021-10-11T09:06:20Z</dcterms:created>
  <dcterms:modified xsi:type="dcterms:W3CDTF">2021-10-11T09:06:20Z</dcterms:modified>
</cp:coreProperties>
</file>