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Hock Family Reunion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Adam    </w:t>
      </w:r>
      <w:r>
        <w:t xml:space="preserve">   AJ    </w:t>
      </w:r>
      <w:r>
        <w:t xml:space="preserve">   Asher    </w:t>
      </w:r>
      <w:r>
        <w:t xml:space="preserve">   Aubry    </w:t>
      </w:r>
      <w:r>
        <w:t xml:space="preserve">   Becca    </w:t>
      </w:r>
      <w:r>
        <w:t xml:space="preserve">   Bruce    </w:t>
      </w:r>
      <w:r>
        <w:t xml:space="preserve">   Bryan    </w:t>
      </w:r>
      <w:r>
        <w:t xml:space="preserve">   Chris    </w:t>
      </w:r>
      <w:r>
        <w:t xml:space="preserve">   Christopher    </w:t>
      </w:r>
      <w:r>
        <w:t xml:space="preserve">   Christy    </w:t>
      </w:r>
      <w:r>
        <w:t xml:space="preserve">   Cody    </w:t>
      </w:r>
      <w:r>
        <w:t xml:space="preserve">   Courtney    </w:t>
      </w:r>
      <w:r>
        <w:t xml:space="preserve">   Dallin    </w:t>
      </w:r>
      <w:r>
        <w:t xml:space="preserve">   David    </w:t>
      </w:r>
      <w:r>
        <w:t xml:space="preserve">   Eileen    </w:t>
      </w:r>
      <w:r>
        <w:t xml:space="preserve">   Ellen    </w:t>
      </w:r>
      <w:r>
        <w:t xml:space="preserve">   Emery    </w:t>
      </w:r>
      <w:r>
        <w:t xml:space="preserve">   Eric    </w:t>
      </w:r>
      <w:r>
        <w:t xml:space="preserve">   Erin    </w:t>
      </w:r>
      <w:r>
        <w:t xml:space="preserve">   Geoff    </w:t>
      </w:r>
      <w:r>
        <w:t xml:space="preserve">   Hadley    </w:t>
      </w:r>
      <w:r>
        <w:t xml:space="preserve">   Hannah    </w:t>
      </w:r>
      <w:r>
        <w:t xml:space="preserve">   Houston    </w:t>
      </w:r>
      <w:r>
        <w:t xml:space="preserve">   Hunter    </w:t>
      </w:r>
      <w:r>
        <w:t xml:space="preserve">   James    </w:t>
      </w:r>
      <w:r>
        <w:t xml:space="preserve">   Jared    </w:t>
      </w:r>
      <w:r>
        <w:t xml:space="preserve">   Jeanette    </w:t>
      </w:r>
      <w:r>
        <w:t xml:space="preserve">   Jenna    </w:t>
      </w:r>
      <w:r>
        <w:t xml:space="preserve">   Jennifer    </w:t>
      </w:r>
      <w:r>
        <w:t xml:space="preserve">   Josh    </w:t>
      </w:r>
      <w:r>
        <w:t xml:space="preserve">   Kamdyn    </w:t>
      </w:r>
      <w:r>
        <w:t xml:space="preserve">   Kevin    </w:t>
      </w:r>
      <w:r>
        <w:t xml:space="preserve">   Landon    </w:t>
      </w:r>
      <w:r>
        <w:t xml:space="preserve">   Lauren    </w:t>
      </w:r>
      <w:r>
        <w:t xml:space="preserve">   Liam    </w:t>
      </w:r>
      <w:r>
        <w:t xml:space="preserve">   Lincoln    </w:t>
      </w:r>
      <w:r>
        <w:t xml:space="preserve">   Lucy    </w:t>
      </w:r>
      <w:r>
        <w:t xml:space="preserve">   Lynsey    </w:t>
      </w:r>
      <w:r>
        <w:t xml:space="preserve">   Mason    </w:t>
      </w:r>
      <w:r>
        <w:t xml:space="preserve">   MattB    </w:t>
      </w:r>
      <w:r>
        <w:t xml:space="preserve">   MattH    </w:t>
      </w:r>
      <w:r>
        <w:t xml:space="preserve">   MattN    </w:t>
      </w:r>
      <w:r>
        <w:t xml:space="preserve">   Maurice    </w:t>
      </w:r>
      <w:r>
        <w:t xml:space="preserve">   McKay    </w:t>
      </w:r>
      <w:r>
        <w:t xml:space="preserve">   Megan    </w:t>
      </w:r>
      <w:r>
        <w:t xml:space="preserve">   MeiLani    </w:t>
      </w:r>
      <w:r>
        <w:t xml:space="preserve">   Melanie    </w:t>
      </w:r>
      <w:r>
        <w:t xml:space="preserve">   Melissa    </w:t>
      </w:r>
      <w:r>
        <w:t xml:space="preserve">   Michael    </w:t>
      </w:r>
      <w:r>
        <w:t xml:space="preserve">   MichelleG    </w:t>
      </w:r>
      <w:r>
        <w:t xml:space="preserve">   MichelleH    </w:t>
      </w:r>
      <w:r>
        <w:t xml:space="preserve">   Mike    </w:t>
      </w:r>
      <w:r>
        <w:t xml:space="preserve">   Molly    </w:t>
      </w:r>
      <w:r>
        <w:t xml:space="preserve">   Nicole    </w:t>
      </w:r>
      <w:r>
        <w:t xml:space="preserve">   Olivia    </w:t>
      </w:r>
      <w:r>
        <w:t xml:space="preserve">   Owen    </w:t>
      </w:r>
      <w:r>
        <w:t xml:space="preserve">   Reese    </w:t>
      </w:r>
      <w:r>
        <w:t xml:space="preserve">   Samantha    </w:t>
      </w:r>
      <w:r>
        <w:t xml:space="preserve">   Sharon    </w:t>
      </w:r>
      <w:r>
        <w:t xml:space="preserve">   Spencer    </w:t>
      </w:r>
      <w:r>
        <w:t xml:space="preserve">   StephanieB    </w:t>
      </w:r>
      <w:r>
        <w:t xml:space="preserve">   StephanieH    </w:t>
      </w:r>
      <w:r>
        <w:t xml:space="preserve">   Steve    </w:t>
      </w:r>
      <w:r>
        <w:t xml:space="preserve">   Talmage    </w:t>
      </w:r>
      <w:r>
        <w:t xml:space="preserve">   Tammy    </w:t>
      </w:r>
      <w:r>
        <w:t xml:space="preserve">   Taylor    </w:t>
      </w:r>
      <w:r>
        <w:t xml:space="preserve">   Thomas    </w:t>
      </w:r>
      <w:r>
        <w:t xml:space="preserve">   Tom    </w:t>
      </w:r>
      <w:r>
        <w:t xml:space="preserve">   Violet    </w:t>
      </w:r>
      <w:r>
        <w:t xml:space="preserve">   Virginia    </w:t>
      </w:r>
      <w:r>
        <w:t xml:space="preserve">   Wanda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 Family Reunion 2015</dc:title>
  <dcterms:created xsi:type="dcterms:W3CDTF">2021-10-11T09:04:45Z</dcterms:created>
  <dcterms:modified xsi:type="dcterms:W3CDTF">2021-10-11T09:04:45Z</dcterms:modified>
</cp:coreProperties>
</file>