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Hockey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Stanley cup    </w:t>
      </w:r>
      <w:r>
        <w:t xml:space="preserve">   Hockey moms    </w:t>
      </w:r>
      <w:r>
        <w:t xml:space="preserve">   Teams    </w:t>
      </w:r>
      <w:r>
        <w:t xml:space="preserve">   Periods    </w:t>
      </w:r>
      <w:r>
        <w:t xml:space="preserve">   Zamboni    </w:t>
      </w:r>
      <w:r>
        <w:t xml:space="preserve">   Ice    </w:t>
      </w:r>
      <w:r>
        <w:t xml:space="preserve">   Puck    </w:t>
      </w:r>
      <w:r>
        <w:t xml:space="preserve">   Jersey    </w:t>
      </w:r>
      <w:r>
        <w:t xml:space="preserve">   Neck guard    </w:t>
      </w:r>
      <w:r>
        <w:t xml:space="preserve">   Mouth guard    </w:t>
      </w:r>
      <w:r>
        <w:t xml:space="preserve">   Elbow pads    </w:t>
      </w:r>
      <w:r>
        <w:t xml:space="preserve">   Chest pad    </w:t>
      </w:r>
      <w:r>
        <w:t xml:space="preserve">   Jock    </w:t>
      </w:r>
      <w:r>
        <w:t xml:space="preserve">   Pants    </w:t>
      </w:r>
      <w:r>
        <w:t xml:space="preserve">   Socks    </w:t>
      </w:r>
      <w:r>
        <w:t xml:space="preserve">   Skates    </w:t>
      </w:r>
      <w:r>
        <w:t xml:space="preserve">   Shin pads    </w:t>
      </w:r>
      <w:r>
        <w:t xml:space="preserve">   Stick    </w:t>
      </w:r>
      <w:r>
        <w:t xml:space="preserve">   Gloves    </w:t>
      </w:r>
      <w:r>
        <w:t xml:space="preserve">   Helmet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</dc:title>
  <dcterms:created xsi:type="dcterms:W3CDTF">2021-10-11T09:05:54Z</dcterms:created>
  <dcterms:modified xsi:type="dcterms:W3CDTF">2021-10-11T09:05:54Z</dcterms:modified>
</cp:coreProperties>
</file>