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panthers    </w:t>
      </w:r>
      <w:r>
        <w:t xml:space="preserve">   wild    </w:t>
      </w:r>
      <w:r>
        <w:t xml:space="preserve">   devils    </w:t>
      </w:r>
      <w:r>
        <w:t xml:space="preserve">   senators    </w:t>
      </w:r>
      <w:r>
        <w:t xml:space="preserve">   jets    </w:t>
      </w:r>
      <w:r>
        <w:t xml:space="preserve">   lightning    </w:t>
      </w:r>
      <w:r>
        <w:t xml:space="preserve">   red wings    </w:t>
      </w:r>
      <w:r>
        <w:t xml:space="preserve">   flames    </w:t>
      </w:r>
      <w:r>
        <w:t xml:space="preserve">   capitols    </w:t>
      </w:r>
      <w:r>
        <w:t xml:space="preserve">   black hawks    </w:t>
      </w:r>
      <w:r>
        <w:t xml:space="preserve">   penguins    </w:t>
      </w:r>
      <w:r>
        <w:t xml:space="preserve">   blue jackets    </w:t>
      </w:r>
      <w:r>
        <w:t xml:space="preserve">   oilers    </w:t>
      </w:r>
      <w:r>
        <w:t xml:space="preserve">   avalanche    </w:t>
      </w:r>
      <w:r>
        <w:t xml:space="preserve">   canadiens    </w:t>
      </w:r>
      <w:r>
        <w:t xml:space="preserve">   coyotes    </w:t>
      </w:r>
      <w:r>
        <w:t xml:space="preserve">   kings    </w:t>
      </w:r>
      <w:r>
        <w:t xml:space="preserve">   sabers    </w:t>
      </w:r>
      <w:r>
        <w:t xml:space="preserve">   islanders    </w:t>
      </w:r>
      <w:r>
        <w:t xml:space="preserve">   rangers    </w:t>
      </w:r>
      <w:r>
        <w:t xml:space="preserve">   maple leafs    </w:t>
      </w:r>
      <w:r>
        <w:t xml:space="preserve">   stars    </w:t>
      </w:r>
      <w:r>
        <w:t xml:space="preserve">   canucks    </w:t>
      </w:r>
      <w:r>
        <w:t xml:space="preserve">   ducks    </w:t>
      </w:r>
      <w:r>
        <w:t xml:space="preserve">   sharks    </w:t>
      </w:r>
      <w:r>
        <w:t xml:space="preserve">   flyers    </w:t>
      </w:r>
      <w:r>
        <w:t xml:space="preserve">   blues    </w:t>
      </w:r>
      <w:r>
        <w:t xml:space="preserve">   predators    </w:t>
      </w:r>
      <w:r>
        <w:t xml:space="preserve">   hurricaines    </w:t>
      </w:r>
      <w:r>
        <w:t xml:space="preserve">   Knights    </w:t>
      </w:r>
      <w:r>
        <w:t xml:space="preserve">   Bruins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</dc:title>
  <dcterms:created xsi:type="dcterms:W3CDTF">2021-10-11T09:06:01Z</dcterms:created>
  <dcterms:modified xsi:type="dcterms:W3CDTF">2021-10-11T09:06:01Z</dcterms:modified>
</cp:coreProperties>
</file>