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Hockey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Skate socks    </w:t>
      </w:r>
      <w:r>
        <w:t xml:space="preserve">   Suspenders    </w:t>
      </w:r>
      <w:r>
        <w:t xml:space="preserve">   Tape ball    </w:t>
      </w:r>
      <w:r>
        <w:t xml:space="preserve">   Wax    </w:t>
      </w:r>
      <w:r>
        <w:t xml:space="preserve">   Tape    </w:t>
      </w:r>
      <w:r>
        <w:t xml:space="preserve">   Stick    </w:t>
      </w:r>
      <w:r>
        <w:t xml:space="preserve">   Gloves    </w:t>
      </w:r>
      <w:r>
        <w:t xml:space="preserve">   Mouth guard    </w:t>
      </w:r>
      <w:r>
        <w:t xml:space="preserve">   Helmet    </w:t>
      </w:r>
      <w:r>
        <w:t xml:space="preserve">   Neck guard    </w:t>
      </w:r>
      <w:r>
        <w:t xml:space="preserve">   Sweater    </w:t>
      </w:r>
      <w:r>
        <w:t xml:space="preserve">   Jersey    </w:t>
      </w:r>
      <w:r>
        <w:t xml:space="preserve">   Elbow pads    </w:t>
      </w:r>
      <w:r>
        <w:t xml:space="preserve">   Chest protector    </w:t>
      </w:r>
      <w:r>
        <w:t xml:space="preserve">   Skates    </w:t>
      </w:r>
      <w:r>
        <w:t xml:space="preserve">   Breezers    </w:t>
      </w:r>
      <w:r>
        <w:t xml:space="preserve">   Socks    </w:t>
      </w:r>
      <w:r>
        <w:t xml:space="preserve">   Shin guards    </w:t>
      </w:r>
      <w:r>
        <w:t xml:space="preserve">   Nut cup    </w:t>
      </w:r>
      <w:r>
        <w:t xml:space="preserve">   Pelvic protector    </w:t>
      </w:r>
      <w:r>
        <w:t xml:space="preserve">   Shock doctor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</dc:title>
  <dcterms:created xsi:type="dcterms:W3CDTF">2021-10-11T09:04:50Z</dcterms:created>
  <dcterms:modified xsi:type="dcterms:W3CDTF">2021-10-11T09:04:50Z</dcterms:modified>
</cp:coreProperties>
</file>