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Hockey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</w:tbl>
    <w:p>
      <w:pPr>
        <w:pStyle w:val="WordBankLarge"/>
      </w:pPr>
      <w:r>
        <w:t xml:space="preserve">   shin pads    </w:t>
      </w:r>
      <w:r>
        <w:t xml:space="preserve">   Ball    </w:t>
      </w:r>
      <w:r>
        <w:t xml:space="preserve">   card    </w:t>
      </w:r>
      <w:r>
        <w:t xml:space="preserve">   circle    </w:t>
      </w:r>
      <w:r>
        <w:t xml:space="preserve">   clear    </w:t>
      </w:r>
      <w:r>
        <w:t xml:space="preserve">   corner    </w:t>
      </w:r>
      <w:r>
        <w:t xml:space="preserve">   defence    </w:t>
      </w:r>
      <w:r>
        <w:t xml:space="preserve">   field    </w:t>
      </w:r>
      <w:r>
        <w:t xml:space="preserve">   goal    </w:t>
      </w:r>
      <w:r>
        <w:t xml:space="preserve">   goalie    </w:t>
      </w:r>
      <w:r>
        <w:t xml:space="preserve">   ice    </w:t>
      </w:r>
      <w:r>
        <w:t xml:space="preserve">   players    </w:t>
      </w:r>
      <w:r>
        <w:t xml:space="preserve">   positions    </w:t>
      </w:r>
      <w:r>
        <w:t xml:space="preserve">   shot    </w:t>
      </w:r>
      <w:r>
        <w:t xml:space="preserve">   slap    </w:t>
      </w:r>
      <w:r>
        <w:t xml:space="preserve">   Stick    </w:t>
      </w:r>
      <w:r>
        <w:t xml:space="preserve">   team    </w:t>
      </w:r>
      <w:r>
        <w:t xml:space="preserve">   umpires    </w:t>
      </w:r>
      <w:r>
        <w:t xml:space="preserve">   winter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Hockey </dc:title>
  <dcterms:created xsi:type="dcterms:W3CDTF">2021-10-11T09:05:02Z</dcterms:created>
  <dcterms:modified xsi:type="dcterms:W3CDTF">2021-10-11T09:05:02Z</dcterms:modified>
</cp:coreProperties>
</file>