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Hockey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 Teams</dc:title>
  <dcterms:created xsi:type="dcterms:W3CDTF">2022-08-17T21:31:17Z</dcterms:created>
  <dcterms:modified xsi:type="dcterms:W3CDTF">2022-08-17T21:31:17Z</dcterms:modified>
</cp:coreProperties>
</file>