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Hockey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The Flyers suck    </w:t>
      </w:r>
      <w:r>
        <w:t xml:space="preserve">   Lets GO Rangers    </w:t>
      </w:r>
      <w:r>
        <w:t xml:space="preserve">   Hurricanes    </w:t>
      </w:r>
      <w:r>
        <w:t xml:space="preserve">   Devels    </w:t>
      </w:r>
      <w:r>
        <w:t xml:space="preserve">   Panthers    </w:t>
      </w:r>
      <w:r>
        <w:t xml:space="preserve">   Canidians    </w:t>
      </w:r>
      <w:r>
        <w:t xml:space="preserve">   Minnisota    </w:t>
      </w:r>
      <w:r>
        <w:t xml:space="preserve">   Red wings    </w:t>
      </w:r>
      <w:r>
        <w:t xml:space="preserve">   Toranto    </w:t>
      </w:r>
      <w:r>
        <w:t xml:space="preserve">   Tampa bay    </w:t>
      </w:r>
      <w:r>
        <w:t xml:space="preserve">   Buffalo    </w:t>
      </w:r>
      <w:r>
        <w:t xml:space="preserve">   Flyers    </w:t>
      </w:r>
      <w:r>
        <w:t xml:space="preserve">   Islanders     </w:t>
      </w:r>
      <w:r>
        <w:t xml:space="preserve">   Rangers    </w:t>
      </w:r>
      <w:r>
        <w:t xml:space="preserve">   Stars    </w:t>
      </w:r>
      <w:r>
        <w:t xml:space="preserve">   Flames     </w:t>
      </w:r>
      <w:r>
        <w:t xml:space="preserve">   Bruins    </w:t>
      </w:r>
      <w:r>
        <w:t xml:space="preserve">   Caps    </w:t>
      </w:r>
      <w:r>
        <w:t xml:space="preserve">   Penguins    </w:t>
      </w:r>
      <w:r>
        <w:t xml:space="preserve">   Ducks    </w:t>
      </w:r>
      <w:r>
        <w:t xml:space="preserve">   Blackhawks    </w:t>
      </w:r>
      <w:r>
        <w:t xml:space="preserve">   Kings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</dc:title>
  <dcterms:created xsi:type="dcterms:W3CDTF">2021-10-11T09:04:35Z</dcterms:created>
  <dcterms:modified xsi:type="dcterms:W3CDTF">2021-10-11T09:04:35Z</dcterms:modified>
</cp:coreProperties>
</file>