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Stars    </w:t>
      </w:r>
      <w:r>
        <w:t xml:space="preserve">   Panthers    </w:t>
      </w:r>
      <w:r>
        <w:t xml:space="preserve">   Wild    </w:t>
      </w:r>
      <w:r>
        <w:t xml:space="preserve">   Blue jackets    </w:t>
      </w:r>
      <w:r>
        <w:t xml:space="preserve">   Avalanche    </w:t>
      </w:r>
      <w:r>
        <w:t xml:space="preserve">   Coyotes    </w:t>
      </w:r>
      <w:r>
        <w:t xml:space="preserve">   Hurricanes    </w:t>
      </w:r>
      <w:r>
        <w:t xml:space="preserve">   Sharks    </w:t>
      </w:r>
      <w:r>
        <w:t xml:space="preserve">   Blues    </w:t>
      </w:r>
      <w:r>
        <w:t xml:space="preserve">   Jets    </w:t>
      </w:r>
      <w:r>
        <w:t xml:space="preserve">   Lightening    </w:t>
      </w:r>
      <w:r>
        <w:t xml:space="preserve">   Kings    </w:t>
      </w:r>
      <w:r>
        <w:t xml:space="preserve">   Ducks    </w:t>
      </w:r>
      <w:r>
        <w:t xml:space="preserve">   Senators    </w:t>
      </w:r>
      <w:r>
        <w:t xml:space="preserve">   Golden knights    </w:t>
      </w:r>
      <w:r>
        <w:t xml:space="preserve">   Flyers    </w:t>
      </w:r>
      <w:r>
        <w:t xml:space="preserve">   Red wings    </w:t>
      </w:r>
      <w:r>
        <w:t xml:space="preserve">   Capitals    </w:t>
      </w:r>
      <w:r>
        <w:t xml:space="preserve">   Penguins    </w:t>
      </w:r>
      <w:r>
        <w:t xml:space="preserve">   Rangers    </w:t>
      </w:r>
      <w:r>
        <w:t xml:space="preserve">   Oilers    </w:t>
      </w:r>
      <w:r>
        <w:t xml:space="preserve">   Bruins    </w:t>
      </w:r>
      <w:r>
        <w:t xml:space="preserve">   Canucks    </w:t>
      </w:r>
      <w:r>
        <w:t xml:space="preserve">   Canadians    </w:t>
      </w:r>
      <w:r>
        <w:t xml:space="preserve">   Islanders    </w:t>
      </w:r>
      <w:r>
        <w:t xml:space="preserve">   Sabres    </w:t>
      </w:r>
      <w:r>
        <w:t xml:space="preserve">   Predators    </w:t>
      </w:r>
      <w:r>
        <w:t xml:space="preserve">   Devils    </w:t>
      </w:r>
      <w:r>
        <w:t xml:space="preserve">   Flames    </w:t>
      </w:r>
      <w:r>
        <w:t xml:space="preserve">   Leafs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</dc:title>
  <dcterms:created xsi:type="dcterms:W3CDTF">2021-10-11T09:05:34Z</dcterms:created>
  <dcterms:modified xsi:type="dcterms:W3CDTF">2021-10-11T09:05:34Z</dcterms:modified>
</cp:coreProperties>
</file>