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Sabers    </w:t>
      </w:r>
      <w:r>
        <w:t xml:space="preserve">   Coyotes    </w:t>
      </w:r>
      <w:r>
        <w:t xml:space="preserve">   minnesota Wild    </w:t>
      </w:r>
      <w:r>
        <w:t xml:space="preserve">   Jets    </w:t>
      </w:r>
      <w:r>
        <w:t xml:space="preserve">   Oilers    </w:t>
      </w:r>
      <w:r>
        <w:t xml:space="preserve">   Predators    </w:t>
      </w:r>
      <w:r>
        <w:t xml:space="preserve">   Flyers    </w:t>
      </w:r>
      <w:r>
        <w:t xml:space="preserve">   Islanders    </w:t>
      </w:r>
      <w:r>
        <w:t xml:space="preserve">   Hurricanes    </w:t>
      </w:r>
      <w:r>
        <w:t xml:space="preserve">   Devils    </w:t>
      </w:r>
      <w:r>
        <w:t xml:space="preserve">   Avalanche    </w:t>
      </w:r>
      <w:r>
        <w:t xml:space="preserve">   Flames    </w:t>
      </w:r>
      <w:r>
        <w:t xml:space="preserve">   Sharks    </w:t>
      </w:r>
      <w:r>
        <w:t xml:space="preserve">   Kings    </w:t>
      </w:r>
      <w:r>
        <w:t xml:space="preserve">   Stars    </w:t>
      </w:r>
      <w:r>
        <w:t xml:space="preserve">   BlackHawks    </w:t>
      </w:r>
      <w:r>
        <w:t xml:space="preserve">   Ducks    </w:t>
      </w:r>
      <w:r>
        <w:t xml:space="preserve">   Capitols    </w:t>
      </w:r>
      <w:r>
        <w:t xml:space="preserve">   Lightening    </w:t>
      </w:r>
      <w:r>
        <w:t xml:space="preserve">   Penguins    </w:t>
      </w:r>
      <w:r>
        <w:t xml:space="preserve">   Maple Leafs    </w:t>
      </w:r>
      <w:r>
        <w:t xml:space="preserve">   Canadiens    </w:t>
      </w:r>
      <w:r>
        <w:t xml:space="preserve">   Redwings    </w:t>
      </w:r>
      <w:r>
        <w:t xml:space="preserve">   Blue Jackets    </w:t>
      </w:r>
      <w:r>
        <w:t xml:space="preserve">   Bruins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word search</dc:title>
  <dcterms:created xsi:type="dcterms:W3CDTF">2021-10-11T09:04:53Z</dcterms:created>
  <dcterms:modified xsi:type="dcterms:W3CDTF">2021-10-11T09:04:53Z</dcterms:modified>
</cp:coreProperties>
</file>