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Hodgeheg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describe something very small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that moved along in a curing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that is on the other side of a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that you do that is unwilling or true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is happening but not regularly or often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feature  which makes something interesting or desirable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organise a series of events that takes place in a particular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Coming closer 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that is enjoyed or liked by a lot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someone shows respect  because they are unselfish and morally good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Hodgeheg</dc:title>
  <dcterms:created xsi:type="dcterms:W3CDTF">2021-10-11T09:06:37Z</dcterms:created>
  <dcterms:modified xsi:type="dcterms:W3CDTF">2021-10-11T09:06:37Z</dcterms:modified>
</cp:coreProperties>
</file>