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Hoe goed ken jy die Bruidspaar?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bruidspaar se beroep?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Bruidegom se verjaarsdag maand?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Maand wat hulle verloof geraak het?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Bruid se verjaarsdag maand?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Suster van die bruid se naam?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watter stad gaan die paartjie bly?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Natasha se geboortedorp?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Casper se geboortedorp?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Bruid se nuwe van?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Hoeveel strooimeisies is daar?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Suster van die bruidegom se naam?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goed ken jy die Bruidspaar?</dc:title>
  <dcterms:created xsi:type="dcterms:W3CDTF">2021-10-11T09:05:35Z</dcterms:created>
  <dcterms:modified xsi:type="dcterms:W3CDTF">2021-10-11T09:05:35Z</dcterms:modified>
</cp:coreProperties>
</file>