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Hoedown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boots    </w:t>
      </w:r>
      <w:r>
        <w:t xml:space="preserve">   bunkhouse    </w:t>
      </w:r>
      <w:r>
        <w:t xml:space="preserve">   buzzards    </w:t>
      </w:r>
      <w:r>
        <w:t xml:space="preserve">   cactus    </w:t>
      </w:r>
      <w:r>
        <w:t xml:space="preserve">   campfire    </w:t>
      </w:r>
      <w:r>
        <w:t xml:space="preserve">   cattle drive    </w:t>
      </w:r>
      <w:r>
        <w:t xml:space="preserve">   cowboy    </w:t>
      </w:r>
      <w:r>
        <w:t xml:space="preserve">   cowgirl    </w:t>
      </w:r>
      <w:r>
        <w:t xml:space="preserve">   gold mine    </w:t>
      </w:r>
      <w:r>
        <w:t xml:space="preserve">   handcuffs    </w:t>
      </w:r>
      <w:r>
        <w:t xml:space="preserve">   horse    </w:t>
      </w:r>
      <w:r>
        <w:t xml:space="preserve">   horseshoe    </w:t>
      </w:r>
      <w:r>
        <w:t xml:space="preserve">   kinfolk    </w:t>
      </w:r>
      <w:r>
        <w:t xml:space="preserve">   lantern    </w:t>
      </w:r>
      <w:r>
        <w:t xml:space="preserve">   outhouse    </w:t>
      </w:r>
      <w:r>
        <w:t xml:space="preserve">   outlaw    </w:t>
      </w:r>
      <w:r>
        <w:t xml:space="preserve">   prairie dog    </w:t>
      </w:r>
      <w:r>
        <w:t xml:space="preserve">   rodeo    </w:t>
      </w:r>
      <w:r>
        <w:t xml:space="preserve">   rope    </w:t>
      </w:r>
      <w:r>
        <w:t xml:space="preserve">   rustlers    </w:t>
      </w:r>
      <w:r>
        <w:t xml:space="preserve">   saddle up    </w:t>
      </w:r>
      <w:r>
        <w:t xml:space="preserve">   sheriff    </w:t>
      </w:r>
      <w:r>
        <w:t xml:space="preserve">   spur    </w:t>
      </w:r>
      <w:r>
        <w:t xml:space="preserve">   stagecoach    </w:t>
      </w:r>
      <w:r>
        <w:t xml:space="preserve">   stampede    </w:t>
      </w:r>
      <w:r>
        <w:t xml:space="preserve">   sunset    </w:t>
      </w:r>
      <w:r>
        <w:t xml:space="preserve">   wanted poster    </w:t>
      </w:r>
      <w:r>
        <w:t xml:space="preserve">   watering hole    </w:t>
      </w:r>
      <w:r>
        <w:t xml:space="preserve">   wild west    </w:t>
      </w:r>
      <w:r>
        <w:t xml:space="preserve">   wrangler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Hoedown</dc:title>
  <dcterms:created xsi:type="dcterms:W3CDTF">2021-10-11T09:04:53Z</dcterms:created>
  <dcterms:modified xsi:type="dcterms:W3CDTF">2021-10-11T09:04:53Z</dcterms:modified>
</cp:coreProperties>
</file>