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Hojos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sealed bearings    </w:t>
      </w:r>
      <w:r>
        <w:t xml:space="preserve">   ball bearings    </w:t>
      </w:r>
      <w:r>
        <w:t xml:space="preserve">   presta valve    </w:t>
      </w:r>
      <w:r>
        <w:t xml:space="preserve">   schrader valve    </w:t>
      </w:r>
      <w:r>
        <w:t xml:space="preserve">   gears    </w:t>
      </w:r>
      <w:r>
        <w:t xml:space="preserve">   derailleur    </w:t>
      </w:r>
      <w:r>
        <w:t xml:space="preserve">   trykes    </w:t>
      </w:r>
      <w:r>
        <w:t xml:space="preserve">   unicycle    </w:t>
      </w:r>
      <w:r>
        <w:t xml:space="preserve">   cruiser bike    </w:t>
      </w:r>
      <w:r>
        <w:t xml:space="preserve">   bmx bike    </w:t>
      </w:r>
      <w:r>
        <w:t xml:space="preserve">   mountain bike    </w:t>
      </w:r>
      <w:r>
        <w:t xml:space="preserve">   road bike    </w:t>
      </w:r>
      <w:r>
        <w:t xml:space="preserve">   u brakes    </w:t>
      </w:r>
      <w:r>
        <w:t xml:space="preserve">   v brakes    </w:t>
      </w:r>
      <w:r>
        <w:t xml:space="preserve">   gyro    </w:t>
      </w:r>
      <w:r>
        <w:t xml:space="preserve">   cog    </w:t>
      </w:r>
      <w:r>
        <w:t xml:space="preserve">   freewheel    </w:t>
      </w:r>
      <w:r>
        <w:t xml:space="preserve">   lights    </w:t>
      </w:r>
      <w:r>
        <w:t xml:space="preserve">   fenders    </w:t>
      </w:r>
      <w:r>
        <w:t xml:space="preserve">   googles    </w:t>
      </w:r>
      <w:r>
        <w:t xml:space="preserve">   gloves    </w:t>
      </w:r>
      <w:r>
        <w:t xml:space="preserve">   knee pads    </w:t>
      </w:r>
      <w:r>
        <w:t xml:space="preserve">   elbow pads    </w:t>
      </w:r>
      <w:r>
        <w:t xml:space="preserve">   helmet    </w:t>
      </w:r>
      <w:r>
        <w:t xml:space="preserve">   hydraulic brakes    </w:t>
      </w:r>
      <w:r>
        <w:t xml:space="preserve">   disc brakes    </w:t>
      </w:r>
      <w:r>
        <w:t xml:space="preserve">   brake pads    </w:t>
      </w:r>
      <w:r>
        <w:t xml:space="preserve">   brakes    </w:t>
      </w:r>
      <w:r>
        <w:t xml:space="preserve">   shocks    </w:t>
      </w:r>
      <w:r>
        <w:t xml:space="preserve">   hub    </w:t>
      </w:r>
      <w:r>
        <w:t xml:space="preserve">   rim    </w:t>
      </w:r>
      <w:r>
        <w:t xml:space="preserve">   spokes    </w:t>
      </w:r>
      <w:r>
        <w:t xml:space="preserve">   spocket    </w:t>
      </w:r>
      <w:r>
        <w:t xml:space="preserve">   pedals    </w:t>
      </w:r>
      <w:r>
        <w:t xml:space="preserve">   bottom bracket    </w:t>
      </w:r>
      <w:r>
        <w:t xml:space="preserve">   cranks    </w:t>
      </w:r>
      <w:r>
        <w:t xml:space="preserve">   seat clamp    </w:t>
      </w:r>
      <w:r>
        <w:t xml:space="preserve">   seat post    </w:t>
      </w:r>
      <w:r>
        <w:t xml:space="preserve">   seat    </w:t>
      </w:r>
      <w:r>
        <w:t xml:space="preserve">   frame    </w:t>
      </w:r>
      <w:r>
        <w:t xml:space="preserve">   tubes    </w:t>
      </w:r>
      <w:r>
        <w:t xml:space="preserve">   wheels    </w:t>
      </w:r>
      <w:r>
        <w:t xml:space="preserve">   tires    </w:t>
      </w:r>
      <w:r>
        <w:t xml:space="preserve">   forks    </w:t>
      </w:r>
      <w:r>
        <w:t xml:space="preserve">   stem    </w:t>
      </w:r>
      <w:r>
        <w:t xml:space="preserve">   brake lever    </w:t>
      </w:r>
      <w:r>
        <w:t xml:space="preserve">   handlebars    </w:t>
      </w:r>
      <w:r>
        <w:t xml:space="preserve">   Grips    </w:t>
      </w:r>
      <w:r>
        <w:t xml:space="preserve">   Boyscouts    </w:t>
      </w:r>
      <w:r>
        <w:t xml:space="preserve">   Hojosbikes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Hojos word search</dc:title>
  <dcterms:created xsi:type="dcterms:W3CDTF">2021-12-16T03:43:21Z</dcterms:created>
  <dcterms:modified xsi:type="dcterms:W3CDTF">2021-12-16T03:43:21Z</dcterms:modified>
</cp:coreProperties>
</file>