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Holes(Chapter 1-7)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deserted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kicking someone out of a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faucet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direct someone to go somewhere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doing something despite difficultly or delay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sad and abandoned or lonely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being short in supply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dug up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young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absurd or ridiculous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very 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outer line of a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a clever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area presenting a wide continuous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twisted expression on a persons face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Holes(Chapter 1-7)</dc:title>
  <dcterms:created xsi:type="dcterms:W3CDTF">2021-10-11T09:07:54Z</dcterms:created>
  <dcterms:modified xsi:type="dcterms:W3CDTF">2021-10-11T09:07:54Z</dcterms:modified>
</cp:coreProperties>
</file>