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was Kate Barlow's first victim.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Mr. SIr denied Stanley of this after the incident with the Warden.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Stanley's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Stanley's great grandfather found refuge on God's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Miss Katherine was known for her spiced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Trout and Linda were looking for Kate Barlow's buried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Kate Barlow died because she was bit by one of these.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Warden's nail polish had snake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 was known for his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Stanley's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 of Group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who attacked Zig Zag to defend Stanley.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Stanley is at Camp Green Lake for stealing these.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Zero's real name is Hector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Zero doesn't know how to do this.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2021-10-11T09:05:37Z</dcterms:created>
  <dcterms:modified xsi:type="dcterms:W3CDTF">2021-10-11T09:05:37Z</dcterms:modified>
</cp:coreProperties>
</file>