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yellow spotted lizard    </w:t>
      </w:r>
      <w:r>
        <w:t xml:space="preserve">   elya yelnats    </w:t>
      </w:r>
      <w:r>
        <w:t xml:space="preserve">   clyde livingston    </w:t>
      </w:r>
      <w:r>
        <w:t xml:space="preserve">   zigzag    </w:t>
      </w:r>
      <w:r>
        <w:t xml:space="preserve">   onionman    </w:t>
      </w:r>
      <w:r>
        <w:t xml:space="preserve">   stanley    </w:t>
      </w:r>
      <w:r>
        <w:t xml:space="preserve">   zero    </w:t>
      </w:r>
      <w:r>
        <w:t xml:space="preserve">   x ray    </w:t>
      </w:r>
      <w:r>
        <w:t xml:space="preserve">   kate barlow    </w:t>
      </w:r>
      <w:r>
        <w:t xml:space="preserve">   caveman    </w:t>
      </w:r>
      <w:r>
        <w:t xml:space="preserve">   twitch    </w:t>
      </w:r>
      <w:r>
        <w:t xml:space="preserve">   hector zeroni    </w:t>
      </w:r>
      <w:r>
        <w:t xml:space="preserve">   rex    </w:t>
      </w:r>
      <w:r>
        <w:t xml:space="preserve">   sweetfeet    </w:t>
      </w:r>
      <w:r>
        <w:t xml:space="preserve">   warden    </w:t>
      </w:r>
      <w:r>
        <w:t xml:space="preserve">   mr sir    </w:t>
      </w:r>
      <w:r>
        <w:t xml:space="preserve">   mr pednaski    </w:t>
      </w:r>
      <w:r>
        <w:t xml:space="preserve">   marylou    </w:t>
      </w:r>
      <w:r>
        <w:t xml:space="preserve">   squid    </w:t>
      </w:r>
      <w:r>
        <w:t xml:space="preserve">   magnet    </w:t>
      </w:r>
      <w:r>
        <w:t xml:space="preserve">   barfbag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2021-10-11T09:06:22Z</dcterms:created>
  <dcterms:modified xsi:type="dcterms:W3CDTF">2021-10-11T09:06:22Z</dcterms:modified>
</cp:coreProperties>
</file>