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Derrick Dunne    </w:t>
      </w:r>
      <w:r>
        <w:t xml:space="preserve">   Clyde Livingston    </w:t>
      </w:r>
      <w:r>
        <w:t xml:space="preserve">   Mr. Yelnats    </w:t>
      </w:r>
      <w:r>
        <w:t xml:space="preserve">   Mrs. Yelnats    </w:t>
      </w:r>
      <w:r>
        <w:t xml:space="preserve">   Madame Zeroni    </w:t>
      </w:r>
      <w:r>
        <w:t xml:space="preserve">   Elya Yelnats    </w:t>
      </w:r>
      <w:r>
        <w:t xml:space="preserve">   Charles Walker    </w:t>
      </w:r>
      <w:r>
        <w:t xml:space="preserve">   magnet    </w:t>
      </w:r>
      <w:r>
        <w:t xml:space="preserve">   squid    </w:t>
      </w:r>
      <w:r>
        <w:t xml:space="preserve">   x-ray    </w:t>
      </w:r>
      <w:r>
        <w:t xml:space="preserve">   the warden    </w:t>
      </w:r>
      <w:r>
        <w:t xml:space="preserve">   yelnats    </w:t>
      </w:r>
      <w:r>
        <w:t xml:space="preserve">   stanly    </w:t>
      </w:r>
      <w:r>
        <w:t xml:space="preserve">   maryloo    </w:t>
      </w:r>
      <w:r>
        <w:t xml:space="preserve">   onions    </w:t>
      </w:r>
      <w:r>
        <w:t xml:space="preserve">   sam    </w:t>
      </w:r>
      <w:r>
        <w:t xml:space="preserve">   kissing kate barlo    </w:t>
      </w:r>
      <w:r>
        <w:t xml:space="preserve">   shovel    </w:t>
      </w:r>
      <w:r>
        <w:t xml:space="preserve">   feet    </w:t>
      </w:r>
      <w:r>
        <w:t xml:space="preserve">   mr sir    </w:t>
      </w:r>
      <w:r>
        <w:t xml:space="preserve">   armpit    </w:t>
      </w:r>
      <w:r>
        <w:t xml:space="preserve">   mr pendanskie    </w:t>
      </w:r>
      <w:r>
        <w:t xml:space="preserve">   zigzag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2021-10-11T09:05:55Z</dcterms:created>
  <dcterms:modified xsi:type="dcterms:W3CDTF">2021-10-11T09:05:55Z</dcterms:modified>
</cp:coreProperties>
</file>