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Mr Sir    </w:t>
      </w:r>
      <w:r>
        <w:t xml:space="preserve">   zig zag    </w:t>
      </w:r>
      <w:r>
        <w:t xml:space="preserve">   armpit    </w:t>
      </w:r>
      <w:r>
        <w:t xml:space="preserve">   caveman    </w:t>
      </w:r>
      <w:r>
        <w:t xml:space="preserve">   sploosh    </w:t>
      </w:r>
      <w:r>
        <w:t xml:space="preserve">   kissin kate barlow    </w:t>
      </w:r>
      <w:r>
        <w:t xml:space="preserve">   shovel    </w:t>
      </w:r>
      <w:r>
        <w:t xml:space="preserve">   yellow spotted lizard    </w:t>
      </w:r>
      <w:r>
        <w:t xml:space="preserve">   zero    </w:t>
      </w:r>
      <w:r>
        <w:t xml:space="preserve">   xray    </w:t>
      </w:r>
      <w:r>
        <w:t xml:space="preserve">   The warden    </w:t>
      </w:r>
      <w:r>
        <w:t xml:space="preserve">   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2021-10-11T09:07:28Z</dcterms:created>
  <dcterms:modified xsi:type="dcterms:W3CDTF">2021-10-11T09:07:28Z</dcterms:modified>
</cp:coreProperties>
</file>