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toooth brush    </w:t>
      </w:r>
      <w:r>
        <w:t xml:space="preserve">   tooth paste    </w:t>
      </w:r>
      <w:r>
        <w:t xml:space="preserve">   staitionery    </w:t>
      </w:r>
      <w:r>
        <w:t xml:space="preserve">   guard    </w:t>
      </w:r>
      <w:r>
        <w:t xml:space="preserve">   bus driver    </w:t>
      </w:r>
      <w:r>
        <w:t xml:space="preserve">   barfbag    </w:t>
      </w:r>
      <w:r>
        <w:t xml:space="preserve">   squid    </w:t>
      </w:r>
      <w:r>
        <w:t xml:space="preserve">   x ray    </w:t>
      </w:r>
      <w:r>
        <w:t xml:space="preserve">   armpit    </w:t>
      </w:r>
      <w:r>
        <w:t xml:space="preserve">   yelnats    </w:t>
      </w:r>
      <w:r>
        <w:t xml:space="preserve">   stanley    </w:t>
      </w:r>
      <w:r>
        <w:t xml:space="preserve">   warden    </w:t>
      </w:r>
      <w:r>
        <w:t xml:space="preserve">   zero    </w:t>
      </w:r>
      <w:r>
        <w:t xml:space="preserve">   mr pendanski    </w:t>
      </w:r>
      <w:r>
        <w:t xml:space="preserve">   scorpian    </w:t>
      </w:r>
      <w:r>
        <w:t xml:space="preserve">   rattlesnake    </w:t>
      </w:r>
      <w:r>
        <w:t xml:space="preserve">   warm    </w:t>
      </w:r>
      <w:r>
        <w:t xml:space="preserve">   desert    </w:t>
      </w:r>
      <w:r>
        <w:t xml:space="preserve">   mr sir    </w:t>
      </w:r>
      <w:r>
        <w:t xml:space="preserve">   holes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</dc:title>
  <dcterms:created xsi:type="dcterms:W3CDTF">2021-10-11T09:06:12Z</dcterms:created>
  <dcterms:modified xsi:type="dcterms:W3CDTF">2021-10-11T09:06:12Z</dcterms:modified>
</cp:coreProperties>
</file>