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Holes    </w:t>
      </w:r>
      <w:r>
        <w:t xml:space="preserve">   Mr. Pendanski    </w:t>
      </w:r>
      <w:r>
        <w:t xml:space="preserve">   Squid    </w:t>
      </w:r>
      <w:r>
        <w:t xml:space="preserve">   Caveman    </w:t>
      </w:r>
      <w:r>
        <w:t xml:space="preserve">   X-Ray    </w:t>
      </w:r>
      <w:r>
        <w:t xml:space="preserve">   Magnet    </w:t>
      </w:r>
      <w:r>
        <w:t xml:space="preserve">   Zero    </w:t>
      </w:r>
      <w:r>
        <w:t xml:space="preserve">   Zigzag    </w:t>
      </w:r>
      <w:r>
        <w:t xml:space="preserve">   Camp Green Lake    </w:t>
      </w:r>
      <w:r>
        <w:t xml:space="preserve">   Armpit    </w:t>
      </w:r>
      <w:r>
        <w:t xml:space="preserve">   Warden    </w:t>
      </w:r>
      <w:r>
        <w:t xml:space="preserve">   Mr. Sir    </w:t>
      </w:r>
      <w:r>
        <w:t xml:space="preserve">   Stanley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Holes</dc:title>
  <dcterms:created xsi:type="dcterms:W3CDTF">2021-10-11T09:07:41Z</dcterms:created>
  <dcterms:modified xsi:type="dcterms:W3CDTF">2021-10-11T09:07:41Z</dcterms:modified>
</cp:coreProperties>
</file>