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stifling    </w:t>
      </w:r>
      <w:r>
        <w:t xml:space="preserve">   holster    </w:t>
      </w:r>
      <w:r>
        <w:t xml:space="preserve">   juvenile    </w:t>
      </w:r>
      <w:r>
        <w:t xml:space="preserve">   premises    </w:t>
      </w:r>
      <w:r>
        <w:t xml:space="preserve">   violation    </w:t>
      </w:r>
      <w:r>
        <w:t xml:space="preserve">   desolate    </w:t>
      </w:r>
      <w:r>
        <w:t xml:space="preserve">   barren    </w:t>
      </w:r>
      <w:r>
        <w:t xml:space="preserve">   neglected    </w:t>
      </w:r>
      <w:r>
        <w:t xml:space="preserve">   perserverance    </w:t>
      </w:r>
      <w:r>
        <w:t xml:space="preserve">   descendants    </w:t>
      </w:r>
      <w:r>
        <w:t xml:space="preserve">   curse    </w:t>
      </w:r>
      <w:r>
        <w:t xml:space="preserve">   gypsy    </w:t>
      </w:r>
      <w:r>
        <w:t xml:space="preserve">   convicted    </w:t>
      </w:r>
      <w:r>
        <w:t xml:space="preserve">   ratios    </w:t>
      </w:r>
      <w:r>
        <w:t xml:space="preserve">   obstacle    </w:t>
      </w:r>
      <w:r>
        <w:t xml:space="preserve">   stationery    </w:t>
      </w:r>
      <w:r>
        <w:t xml:space="preserve">   forbidden    </w:t>
      </w:r>
      <w:r>
        <w:t xml:space="preserve">   warden    </w:t>
      </w:r>
      <w:r>
        <w:t xml:space="preserve">   hammock    </w:t>
      </w:r>
      <w:r>
        <w:t xml:space="preserve">   shrivelled    </w:t>
      </w:r>
      <w:r>
        <w:t xml:space="preserve">   wasteland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</dc:title>
  <dcterms:created xsi:type="dcterms:W3CDTF">2021-10-11T09:06:54Z</dcterms:created>
  <dcterms:modified xsi:type="dcterms:W3CDTF">2021-10-11T09:06:54Z</dcterms:modified>
</cp:coreProperties>
</file>