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Book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Snake    </w:t>
      </w:r>
      <w:r>
        <w:t xml:space="preserve">   Derrick Dunne    </w:t>
      </w:r>
      <w:r>
        <w:t xml:space="preserve">   Clyde Livingston    </w:t>
      </w:r>
      <w:r>
        <w:t xml:space="preserve">   Mr. Pendanski    </w:t>
      </w:r>
      <w:r>
        <w:t xml:space="preserve">   Mr. Sir    </w:t>
      </w:r>
      <w:r>
        <w:t xml:space="preserve">   Mr. Yelnat    </w:t>
      </w:r>
      <w:r>
        <w:t xml:space="preserve">   Mrs. Yelnats    </w:t>
      </w:r>
      <w:r>
        <w:t xml:space="preserve">   Stanley Yelnats    </w:t>
      </w:r>
      <w:r>
        <w:t xml:space="preserve">   Madame Zeron    </w:t>
      </w:r>
      <w:r>
        <w:t xml:space="preserve">   Elya Yelnats    </w:t>
      </w:r>
      <w:r>
        <w:t xml:space="preserve">   Charles Walker    </w:t>
      </w:r>
      <w:r>
        <w:t xml:space="preserve">   Sam    </w:t>
      </w:r>
      <w:r>
        <w:t xml:space="preserve">   Kate Barlow    </w:t>
      </w:r>
      <w:r>
        <w:t xml:space="preserve">   Warden    </w:t>
      </w:r>
      <w:r>
        <w:t xml:space="preserve">   Zigzag    </w:t>
      </w:r>
      <w:r>
        <w:t xml:space="preserve">   Armpit    </w:t>
      </w:r>
      <w:r>
        <w:t xml:space="preserve">   Magnet    </w:t>
      </w:r>
      <w:r>
        <w:t xml:space="preserve">   Squid    </w:t>
      </w:r>
      <w:r>
        <w:t xml:space="preserve">   X-Ray    </w:t>
      </w:r>
      <w:r>
        <w:t xml:space="preserve">   Zero    </w:t>
      </w:r>
      <w:r>
        <w:t xml:space="preserve">   Hector Zeroni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Book Wordsearch</dc:title>
  <dcterms:created xsi:type="dcterms:W3CDTF">2021-10-11T09:06:19Z</dcterms:created>
  <dcterms:modified xsi:type="dcterms:W3CDTF">2021-10-11T09:06:19Z</dcterms:modified>
</cp:coreProperties>
</file>