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woman who got Stanley and Hector out of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rich man who was jealous of Sam the Onion Picker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not so fun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 that was kileed because another man was jealous of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in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camp guard that the camp leader put snake venom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boy who helped Stanley escape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no good rotten pig stealing great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woman who put the curse on Stanley's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leader of the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inventor of the shoe fresehener "Sploosh"!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Stanley's best friend at Camp Green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camp guard that Sero hit in the face with a shovel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boy who claimed he found the bullet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bandit who only kissed the people she killed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Crossword Puzzle</dc:title>
  <dcterms:created xsi:type="dcterms:W3CDTF">2021-10-11T09:06:13Z</dcterms:created>
  <dcterms:modified xsi:type="dcterms:W3CDTF">2021-10-11T09:06:13Z</dcterms:modified>
</cp:coreProperties>
</file>