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HOLES    </w:t>
      </w:r>
      <w:r>
        <w:t xml:space="preserve">   CAMPGREENLAKE    </w:t>
      </w:r>
      <w:r>
        <w:t xml:space="preserve">   WARDEN    </w:t>
      </w:r>
      <w:r>
        <w:t xml:space="preserve">   XRAY    </w:t>
      </w:r>
      <w:r>
        <w:t xml:space="preserve">   ARMPIT    </w:t>
      </w:r>
      <w:r>
        <w:t xml:space="preserve">   ZIGZAG    </w:t>
      </w:r>
      <w:r>
        <w:t xml:space="preserve">   MRSIR    </w:t>
      </w:r>
      <w:r>
        <w:t xml:space="preserve">   ZERO    </w:t>
      </w:r>
      <w:r>
        <w:t xml:space="preserve">   MRPandansky    </w:t>
      </w:r>
      <w:r>
        <w:t xml:space="preserve">   Stanley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Word Search</dc:title>
  <dcterms:created xsi:type="dcterms:W3CDTF">2021-10-11T09:07:07Z</dcterms:created>
  <dcterms:modified xsi:type="dcterms:W3CDTF">2021-10-11T09:07:07Z</dcterms:modified>
</cp:coreProperties>
</file>