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Elya Yelnats    </w:t>
      </w:r>
      <w:r>
        <w:t xml:space="preserve">   Myra Menke    </w:t>
      </w:r>
      <w:r>
        <w:t xml:space="preserve">   Igor Barkov    </w:t>
      </w:r>
      <w:r>
        <w:t xml:space="preserve">   Blisters    </w:t>
      </w:r>
      <w:r>
        <w:t xml:space="preserve">   Cots    </w:t>
      </w:r>
      <w:r>
        <w:t xml:space="preserve">   Warden    </w:t>
      </w:r>
      <w:r>
        <w:t xml:space="preserve">   Mr Pendanski    </w:t>
      </w:r>
      <w:r>
        <w:t xml:space="preserve">   Mr Sir    </w:t>
      </w:r>
      <w:r>
        <w:t xml:space="preserve">   Zigzag    </w:t>
      </w:r>
      <w:r>
        <w:t xml:space="preserve">   Armpit    </w:t>
      </w:r>
      <w:r>
        <w:t xml:space="preserve">   Zero    </w:t>
      </w:r>
      <w:r>
        <w:t xml:space="preserve">   X Ray    </w:t>
      </w:r>
      <w:r>
        <w:t xml:space="preserve">   Squid    </w:t>
      </w:r>
      <w:r>
        <w:t xml:space="preserve">   Five feet deep    </w:t>
      </w:r>
      <w:r>
        <w:t xml:space="preserve">   Camp Green Lake    </w:t>
      </w:r>
      <w:r>
        <w:t xml:space="preserve">   Stanley Yelnats    </w:t>
      </w:r>
      <w:r>
        <w:t xml:space="preserve">   Madame Zeroni    </w:t>
      </w:r>
      <w:r>
        <w:t xml:space="preserve">   Barfbag    </w:t>
      </w:r>
      <w:r>
        <w:t xml:space="preserve">   Holes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Wordsearch</dc:title>
  <dcterms:created xsi:type="dcterms:W3CDTF">2021-10-11T09:08:00Z</dcterms:created>
  <dcterms:modified xsi:type="dcterms:W3CDTF">2021-10-11T09:08:00Z</dcterms:modified>
</cp:coreProperties>
</file>