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Holes</w:t>
      </w:r>
    </w:p>
    <w:p>
      <w:pPr>
        <w:pStyle w:val="Questions"/>
      </w:pPr>
      <w:r>
        <w:t xml:space="preserve">1. GZGZIA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NSLTEYA SALTYNE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NRAEDW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WOYLEL SDOTEPT ILSRAZD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5. MR PIDSANEKN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LSEHO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MR SIR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Y-RXA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CEYDL OISGVNLTNI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PARTMI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EORZ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CIDKERR NDUEN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DMEAAM ORZNEI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KTAE ARLBWO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NMEAGT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MYRA EKANM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HSCRLEA LAKWER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MAS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EYLA AYSLNTE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CPAM GEREK KLEA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2021-10-11T09:06:37Z</dcterms:created>
  <dcterms:modified xsi:type="dcterms:W3CDTF">2021-10-11T09:06:37Z</dcterms:modified>
</cp:coreProperties>
</file>