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Stanley's 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KB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helps zero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Things Stanley and zero eat on "God's thumb"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Stanley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Stanley's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Clyde Livingston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a deadly lizard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much money are the  jewels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Stanley finds in his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Stanley's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does not talk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chapter does Stanley see zero smile for the first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zero hit Mr.Pendanski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sam's 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cabin Stanley's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Zero's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is zigzag's birthday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2021-10-11T09:06:07Z</dcterms:created>
  <dcterms:modified xsi:type="dcterms:W3CDTF">2021-10-11T09:06:07Z</dcterms:modified>
</cp:coreProperties>
</file>