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shoes    </w:t>
      </w:r>
      <w:r>
        <w:t xml:space="preserve">   armpit    </w:t>
      </w:r>
      <w:r>
        <w:t xml:space="preserve">   camp green lake    </w:t>
      </w:r>
      <w:r>
        <w:t xml:space="preserve">   caveman    </w:t>
      </w:r>
      <w:r>
        <w:t xml:space="preserve">   holes    </w:t>
      </w:r>
      <w:r>
        <w:t xml:space="preserve">   magnet    </w:t>
      </w:r>
      <w:r>
        <w:t xml:space="preserve">   Mr sir    </w:t>
      </w:r>
      <w:r>
        <w:t xml:space="preserve">   pendanski    </w:t>
      </w:r>
      <w:r>
        <w:t xml:space="preserve">   squid    </w:t>
      </w:r>
      <w:r>
        <w:t xml:space="preserve">   Stanley    </w:t>
      </w:r>
      <w:r>
        <w:t xml:space="preserve">   warden    </w:t>
      </w:r>
      <w:r>
        <w:t xml:space="preserve">   X-ray    </w:t>
      </w:r>
      <w:r>
        <w:t xml:space="preserve">   yelnats    </w:t>
      </w:r>
      <w:r>
        <w:t xml:space="preserve">   Zero    </w:t>
      </w:r>
      <w:r>
        <w:t xml:space="preserve">   zigzag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2021-10-11T09:05:59Z</dcterms:created>
  <dcterms:modified xsi:type="dcterms:W3CDTF">2021-10-11T09:05:59Z</dcterms:modified>
</cp:coreProperties>
</file>