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Holes by Louis Sachar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Zero's real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Tool the boys used to measure the size of their 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Stanley's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Person responsible for the curse on Stanley's great, great grandfather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Dangerous ingredient in the Warden's nail polish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Item Stanley was accused of stealing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Dangerous yellow-spotted animal at Camp Green Lake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Food that Mr. Sir ate all the time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Person Stanley wrote letters to from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Thing Twitch stole that got him sent to Camp Green 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Food item that Sam sold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Crime Stanley was accused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Stanley's nickname at Camp Green 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Sport Clive Livingston played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 by Louis Sachar</dc:title>
  <dcterms:created xsi:type="dcterms:W3CDTF">2021-10-11T09:06:27Z</dcterms:created>
  <dcterms:modified xsi:type="dcterms:W3CDTF">2021-10-11T09:06:27Z</dcterms:modified>
</cp:coreProperties>
</file>