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by Louis Sachar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MYRA    </w:t>
      </w:r>
      <w:r>
        <w:t xml:space="preserve">   ELYA    </w:t>
      </w:r>
      <w:r>
        <w:t xml:space="preserve">   MR PEDANSKI    </w:t>
      </w:r>
      <w:r>
        <w:t xml:space="preserve">   MAGNET    </w:t>
      </w:r>
      <w:r>
        <w:t xml:space="preserve">   SQUID    </w:t>
      </w:r>
      <w:r>
        <w:t xml:space="preserve">   TEXAS    </w:t>
      </w:r>
      <w:r>
        <w:t xml:space="preserve">   WARDEN    </w:t>
      </w:r>
      <w:r>
        <w:t xml:space="preserve">   X RAY    </w:t>
      </w:r>
      <w:r>
        <w:t xml:space="preserve">   STANLEY    </w:t>
      </w:r>
      <w:r>
        <w:t xml:space="preserve">   YELNATS    </w:t>
      </w:r>
      <w:r>
        <w:t xml:space="preserve">   ZIGZAG    </w:t>
      </w:r>
      <w:r>
        <w:t xml:space="preserve">   SAM    </w:t>
      </w:r>
      <w:r>
        <w:t xml:space="preserve">   ONIONS    </w:t>
      </w:r>
      <w:r>
        <w:t xml:space="preserve">   MR SIR    </w:t>
      </w:r>
      <w:r>
        <w:t xml:space="preserve">   LIZARDS    </w:t>
      </w:r>
      <w:r>
        <w:t xml:space="preserve">   LOUIS SACHAR    </w:t>
      </w:r>
      <w:r>
        <w:t xml:space="preserve">   GREEN LAKE    </w:t>
      </w:r>
      <w:r>
        <w:t xml:space="preserve">   LATVIA    </w:t>
      </w:r>
      <w:r>
        <w:t xml:space="preserve">   KATE BARLOW    </w:t>
      </w:r>
      <w:r>
        <w:t xml:space="preserve">   MADAM ZERONI    </w:t>
      </w:r>
      <w:r>
        <w:t xml:space="preserve">   HOLES    </w:t>
      </w:r>
      <w:r>
        <w:t xml:space="preserve">   HISTORY    </w:t>
      </w:r>
      <w:r>
        <w:t xml:space="preserve">   CAMP    </w:t>
      </w:r>
      <w:r>
        <w:t xml:space="preserve">   ARMPIT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by Louis Sachar</dc:title>
  <dcterms:created xsi:type="dcterms:W3CDTF">2021-10-11T09:06:48Z</dcterms:created>
  <dcterms:modified xsi:type="dcterms:W3CDTF">2021-10-11T09:06:48Z</dcterms:modified>
</cp:coreProperties>
</file>