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Holes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Unglued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Strange, curious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Vacant, abandoned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Cut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Deepness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go or move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Freshening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Shelter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Course, rough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Real, valid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Steady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Penitently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Obvious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Insane, wild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Nimbly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Holes vocabulary </dc:title>
  <dcterms:created xsi:type="dcterms:W3CDTF">2021-10-11T09:06:42Z</dcterms:created>
  <dcterms:modified xsi:type="dcterms:W3CDTF">2021-10-11T09:06:42Z</dcterms:modified>
</cp:coreProperties>
</file>