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Christmas tree    </w:t>
      </w:r>
      <w:r>
        <w:t xml:space="preserve">   december    </w:t>
      </w:r>
      <w:r>
        <w:t xml:space="preserve">   family    </w:t>
      </w:r>
      <w:r>
        <w:t xml:space="preserve">   friends    </w:t>
      </w:r>
      <w:r>
        <w:t xml:space="preserve">   gifts    </w:t>
      </w:r>
      <w:r>
        <w:t xml:space="preserve">   grandma    </w:t>
      </w:r>
      <w:r>
        <w:t xml:space="preserve">   grandpa    </w:t>
      </w:r>
      <w:r>
        <w:t xml:space="preserve">   hanukkah    </w:t>
      </w:r>
      <w:r>
        <w:t xml:space="preserve">   happy    </w:t>
      </w:r>
      <w:r>
        <w:t xml:space="preserve">   homework    </w:t>
      </w:r>
      <w:r>
        <w:t xml:space="preserve">   Iron Branch    </w:t>
      </w:r>
      <w:r>
        <w:t xml:space="preserve">   january    </w:t>
      </w:r>
      <w:r>
        <w:t xml:space="preserve">   joyful    </w:t>
      </w:r>
      <w:r>
        <w:t xml:space="preserve">   kittens    </w:t>
      </w:r>
      <w:r>
        <w:t xml:space="preserve">   last day    </w:t>
      </w:r>
      <w:r>
        <w:t xml:space="preserve">   lonely    </w:t>
      </w:r>
      <w:r>
        <w:t xml:space="preserve">   Millsboro Middle school    </w:t>
      </w:r>
      <w:r>
        <w:t xml:space="preserve">   new year    </w:t>
      </w:r>
      <w:r>
        <w:t xml:space="preserve">   presents    </w:t>
      </w:r>
      <w:r>
        <w:t xml:space="preserve">   puppies    </w:t>
      </w:r>
      <w:r>
        <w:t xml:space="preserve">   reindeer    </w:t>
      </w:r>
      <w:r>
        <w:t xml:space="preserve">   retruns    </w:t>
      </w:r>
      <w:r>
        <w:t xml:space="preserve">   santa    </w:t>
      </w:r>
      <w:r>
        <w:t xml:space="preserve">   snowman    </w:t>
      </w:r>
      <w:r>
        <w:t xml:space="preserve">   toys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</dc:title>
  <dcterms:created xsi:type="dcterms:W3CDTF">2021-12-08T03:38:55Z</dcterms:created>
  <dcterms:modified xsi:type="dcterms:W3CDTF">2021-12-08T03:38:55Z</dcterms:modified>
</cp:coreProperties>
</file>