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Holiday Chess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escape    </w:t>
      </w:r>
      <w:r>
        <w:t xml:space="preserve">   persevere    </w:t>
      </w:r>
      <w:r>
        <w:t xml:space="preserve">   concentrate    </w:t>
      </w:r>
      <w:r>
        <w:t xml:space="preserve">   strategy    </w:t>
      </w:r>
      <w:r>
        <w:t xml:space="preserve">   queen    </w:t>
      </w:r>
      <w:r>
        <w:t xml:space="preserve">   king    </w:t>
      </w:r>
      <w:r>
        <w:t xml:space="preserve">   rook    </w:t>
      </w:r>
      <w:r>
        <w:t xml:space="preserve">   match    </w:t>
      </w:r>
      <w:r>
        <w:t xml:space="preserve">   square    </w:t>
      </w:r>
      <w:r>
        <w:t xml:space="preserve">   checkmate    </w:t>
      </w:r>
      <w:r>
        <w:t xml:space="preserve">   bishop    </w:t>
      </w:r>
      <w:r>
        <w:t xml:space="preserve">   stalemate    </w:t>
      </w:r>
      <w:r>
        <w:t xml:space="preserve">   piece    </w:t>
      </w:r>
      <w:r>
        <w:t xml:space="preserve">   board    </w:t>
      </w:r>
      <w:r>
        <w:t xml:space="preserve">   play    </w:t>
      </w:r>
      <w:r>
        <w:t xml:space="preserve">   pawn    </w:t>
      </w:r>
      <w:r>
        <w:t xml:space="preserve">   knight    </w:t>
      </w:r>
      <w:r>
        <w:t xml:space="preserve">   castle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Holiday Chess Word Search</dc:title>
  <dcterms:created xsi:type="dcterms:W3CDTF">2021-10-11T09:07:36Z</dcterms:created>
  <dcterms:modified xsi:type="dcterms:W3CDTF">2021-10-11T09:07:36Z</dcterms:modified>
</cp:coreProperties>
</file>