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Holiday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Traditional yuletide pastry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Miserly Dickens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"____Inn" with Crosby &amp; Astaire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Hanging spikes of frozen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Creamy holiday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Popular holiday ballet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Food for Santa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Common tree topper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Most common type of Christmas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Shaped peppermint candy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"O Little Town of_____"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Sleigh _____ 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What children ask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_____on 34th Street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 menorah holds nine of theses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North Pole employees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Santa's entryway into homes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Synonym for stuffing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Popular holiday flower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Feathery ice crystal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____the Red Nose Reindeer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_____Crosby, "White Christmas" crooner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Treat filled garments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_____the Snowman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Boughs of_____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Popular bird of a Christmas meal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Greenery to kiss under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____log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Christmas tunes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Door decor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Kevin McCallister was left here alone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Old St. Nick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_____Stewart of "It's a Wonderful Life"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Metallic garland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Snow vehicle on runners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Crossword</dc:title>
  <dcterms:created xsi:type="dcterms:W3CDTF">2021-10-11T09:06:46Z</dcterms:created>
  <dcterms:modified xsi:type="dcterms:W3CDTF">2021-10-11T09:06:46Z</dcterms:modified>
</cp:coreProperties>
</file>