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Crossword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 a birth defect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Hung on eves, fences, trees, and bushes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Hung on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like to drink this when its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like to make him out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Pull a sleigh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lay in the snow to make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Screamed 'IT'S SANTA!'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upgrade from the Yule Log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love to give these using fun and colorful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whole family flew here in Home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scares children who have misbehaved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Wanted to be a dentist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like to have this at Christmas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gives gifts to good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that is in our stocking if we were naughty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Crossword puzzel</dc:title>
  <dcterms:created xsi:type="dcterms:W3CDTF">2021-12-25T03:36:53Z</dcterms:created>
  <dcterms:modified xsi:type="dcterms:W3CDTF">2021-12-25T03:36:53Z</dcterms:modified>
</cp:coreProperties>
</file>