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Fever</w:t>
      </w:r>
    </w:p>
    <w:p>
      <w:pPr>
        <w:pStyle w:val="Questions"/>
      </w:pPr>
      <w:r>
        <w:t xml:space="preserve">1. ESICASUT </w:t>
      </w:r>
      <w:r>
        <w:rPr>
          <w:u w:val="single"/>
        </w:rPr>
        <w:t xml:space="preserve">__Suitcase________________________________</w:t>
      </w:r>
    </w:p>
    <w:p>
      <w:pPr>
        <w:pStyle w:val="Questions"/>
      </w:pPr>
      <w:r>
        <w:t xml:space="preserve">2. LAL VINSELUCI </w:t>
      </w:r>
      <w:r>
        <w:rPr>
          <w:u w:val="single"/>
        </w:rPr>
        <w:t xml:space="preserve">__All inclusive______________________</w:t>
      </w:r>
    </w:p>
    <w:p>
      <w:pPr>
        <w:pStyle w:val="Questions"/>
      </w:pPr>
      <w:r>
        <w:t xml:space="preserve">3. OCKTCLIA </w:t>
      </w:r>
      <w:r>
        <w:rPr>
          <w:u w:val="single"/>
        </w:rPr>
        <w:t xml:space="preserve">__Cocktail________________________________</w:t>
      </w:r>
    </w:p>
    <w:p>
      <w:pPr>
        <w:pStyle w:val="Questions"/>
      </w:pPr>
      <w:r>
        <w:t xml:space="preserve">4. SENATFRR </w:t>
      </w:r>
      <w:r>
        <w:rPr>
          <w:u w:val="single"/>
        </w:rPr>
        <w:t xml:space="preserve">__transfer________________________________</w:t>
      </w:r>
    </w:p>
    <w:p>
      <w:pPr>
        <w:pStyle w:val="Questions"/>
      </w:pPr>
      <w:r>
        <w:t xml:space="preserve">5. VNOUIESR  </w:t>
      </w:r>
      <w:r>
        <w:rPr>
          <w:u w:val="single"/>
        </w:rPr>
        <w:t xml:space="preserve">__Souvenir ______________________________</w:t>
      </w:r>
    </w:p>
    <w:p>
      <w:pPr>
        <w:pStyle w:val="Questions"/>
      </w:pPr>
      <w:r>
        <w:t xml:space="preserve">6. GNIATSE </w:t>
      </w:r>
      <w:r>
        <w:rPr>
          <w:u w:val="single"/>
        </w:rPr>
        <w:t xml:space="preserve">__Seating__________________________________</w:t>
      </w:r>
    </w:p>
    <w:p>
      <w:pPr>
        <w:pStyle w:val="Questions"/>
      </w:pPr>
      <w:r>
        <w:t xml:space="preserve">7. IAFRCRAT </w:t>
      </w:r>
      <w:r>
        <w:rPr>
          <w:u w:val="single"/>
        </w:rPr>
        <w:t xml:space="preserve">__Aircraft________________________________</w:t>
      </w:r>
    </w:p>
    <w:p>
      <w:pPr>
        <w:pStyle w:val="Questions"/>
      </w:pPr>
      <w:r>
        <w:t xml:space="preserve">8. LRIRVAA </w:t>
      </w:r>
      <w:r>
        <w:rPr>
          <w:u w:val="single"/>
        </w:rPr>
        <w:t xml:space="preserve">__arrival__________________________________</w:t>
      </w:r>
    </w:p>
    <w:p>
      <w:pPr>
        <w:pStyle w:val="Questions"/>
      </w:pPr>
      <w:r>
        <w:t xml:space="preserve">9. RAC ERIH </w:t>
      </w:r>
      <w:r>
        <w:rPr>
          <w:u w:val="single"/>
        </w:rPr>
        <w:t xml:space="preserve">__Car hire________________________________</w:t>
      </w:r>
    </w:p>
    <w:p>
      <w:pPr>
        <w:pStyle w:val="Questions"/>
      </w:pPr>
      <w:r>
        <w:t xml:space="preserve">10. USREMM </w:t>
      </w:r>
      <w:r>
        <w:rPr>
          <w:u w:val="single"/>
        </w:rPr>
        <w:t xml:space="preserve">__Summer____________________________________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Fever</dc:title>
  <dcterms:created xsi:type="dcterms:W3CDTF">2021-10-11T09:08:21Z</dcterms:created>
  <dcterms:modified xsi:type="dcterms:W3CDTF">2021-10-11T09:08:21Z</dcterms:modified>
</cp:coreProperties>
</file>