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Gift    </w:t>
      </w:r>
      <w:r>
        <w:t xml:space="preserve">   Cookies    </w:t>
      </w:r>
      <w:r>
        <w:t xml:space="preserve">   Christmas Carols    </w:t>
      </w:r>
      <w:r>
        <w:t xml:space="preserve">   Food    </w:t>
      </w:r>
      <w:r>
        <w:t xml:space="preserve">   Manger    </w:t>
      </w:r>
      <w:r>
        <w:t xml:space="preserve">   Three Wise Men    </w:t>
      </w:r>
      <w:r>
        <w:t xml:space="preserve">   Thankfulness    </w:t>
      </w:r>
      <w:r>
        <w:t xml:space="preserve">   Blessings    </w:t>
      </w:r>
      <w:r>
        <w:t xml:space="preserve">   Jesus Christ    </w:t>
      </w:r>
      <w:r>
        <w:t xml:space="preserve">   Lights    </w:t>
      </w:r>
      <w:r>
        <w:t xml:space="preserve">   Friends    </w:t>
      </w:r>
      <w:r>
        <w:t xml:space="preserve">   Cocoa    </w:t>
      </w:r>
      <w:r>
        <w:t xml:space="preserve">   Twinkle    </w:t>
      </w:r>
      <w:r>
        <w:t xml:space="preserve">   Family    </w:t>
      </w:r>
      <w:r>
        <w:t xml:space="preserve">   Cheesecake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Fun</dc:title>
  <dcterms:created xsi:type="dcterms:W3CDTF">2021-12-24T03:41:59Z</dcterms:created>
  <dcterms:modified xsi:type="dcterms:W3CDTF">2021-12-24T03:41:59Z</dcterms:modified>
</cp:coreProperties>
</file>