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Holiday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Drink mostly water and limit _________ drinks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Create _________ expectations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 space heaters at least _____ feet from anything flammable.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 for a ____ after dinner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Before use, inspect all electrical lights and ___________ before 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Avoid _________ topics of conversation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Test you smoke and carbon ________ alarms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 your stress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Blow out _______before going to bed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Have _____ or more servings of fruits and vegetables each 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Keep your Christmas tree stand full of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Safety</dc:title>
  <dcterms:created xsi:type="dcterms:W3CDTF">2021-10-11T09:06:48Z</dcterms:created>
  <dcterms:modified xsi:type="dcterms:W3CDTF">2021-10-11T09:06:48Z</dcterms:modified>
</cp:coreProperties>
</file>