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Holiday Treats</w:t>
      </w:r>
    </w:p>
    <w:p>
      <w:pPr>
        <w:pStyle w:val="Questions"/>
      </w:pPr>
      <w:r>
        <w:t xml:space="preserve">1. OCISKOE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GGE GON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KCAE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ALEPP IPE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UGFDE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RENIEPPTPM KARB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KIPMPUN PIE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AEHCSECKEE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WOIRBSNE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LOMEN EPI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CYNAD ANEC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RFTIU CKAE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CEI EMCRA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OHT HEAOOCLCT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UFERLTFS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Treats</dc:title>
  <dcterms:created xsi:type="dcterms:W3CDTF">2021-10-11T09:08:02Z</dcterms:created>
  <dcterms:modified xsi:type="dcterms:W3CDTF">2021-10-11T09:08:02Z</dcterms:modified>
</cp:coreProperties>
</file>