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Word Seacrh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North Pole    </w:t>
      </w:r>
      <w:r>
        <w:t xml:space="preserve">   Jesus    </w:t>
      </w:r>
      <w:r>
        <w:t xml:space="preserve">   jack frost    </w:t>
      </w:r>
      <w:r>
        <w:t xml:space="preserve">   eggnog    </w:t>
      </w:r>
      <w:r>
        <w:t xml:space="preserve">   frosty    </w:t>
      </w:r>
      <w:r>
        <w:t xml:space="preserve">   snow    </w:t>
      </w:r>
      <w:r>
        <w:t xml:space="preserve">   winter    </w:t>
      </w:r>
      <w:r>
        <w:t xml:space="preserve">   reindeer    </w:t>
      </w:r>
      <w:r>
        <w:t xml:space="preserve">   santa    </w:t>
      </w:r>
      <w:r>
        <w:t xml:space="preserve">   lights    </w:t>
      </w:r>
      <w:r>
        <w:t xml:space="preserve">   hot chocolate    </w:t>
      </w:r>
      <w:r>
        <w:t xml:space="preserve">   carols    </w:t>
      </w:r>
      <w:r>
        <w:t xml:space="preserve">   chimney    </w:t>
      </w:r>
      <w:r>
        <w:t xml:space="preserve">   bells    </w:t>
      </w:r>
      <w:r>
        <w:t xml:space="preserve">   elf    </w:t>
      </w:r>
      <w:r>
        <w:t xml:space="preserve">   presents    </w:t>
      </w:r>
      <w:r>
        <w:t xml:space="preserve">   gingerbread man    </w:t>
      </w:r>
      <w:r>
        <w:t xml:space="preserve">   candy cane    </w:t>
      </w:r>
      <w:r>
        <w:t xml:space="preserve">   christmas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Word Seacrh</dc:title>
  <dcterms:created xsi:type="dcterms:W3CDTF">2021-10-11T09:06:51Z</dcterms:created>
  <dcterms:modified xsi:type="dcterms:W3CDTF">2021-10-11T09:06:51Z</dcterms:modified>
</cp:coreProperties>
</file>