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Holiday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ornament    </w:t>
      </w:r>
      <w:r>
        <w:t xml:space="preserve">   decorate    </w:t>
      </w:r>
      <w:r>
        <w:t xml:space="preserve">   holly    </w:t>
      </w:r>
      <w:r>
        <w:t xml:space="preserve">   jolly    </w:t>
      </w:r>
      <w:r>
        <w:t xml:space="preserve">   mistletoe    </w:t>
      </w:r>
      <w:r>
        <w:t xml:space="preserve">   merry    </w:t>
      </w:r>
      <w:r>
        <w:t xml:space="preserve">   holiday    </w:t>
      </w:r>
      <w:r>
        <w:t xml:space="preserve">   santa    </w:t>
      </w:r>
      <w:r>
        <w:t xml:space="preserve">   celebrate    </w:t>
      </w:r>
      <w:r>
        <w:t xml:space="preserve">   cards    </w:t>
      </w:r>
      <w:r>
        <w:t xml:space="preserve">   christmas    </w:t>
      </w:r>
      <w:r>
        <w:t xml:space="preserve">   twinkle    </w:t>
      </w:r>
      <w:r>
        <w:t xml:space="preserve">   sleigh    </w:t>
      </w:r>
      <w:r>
        <w:t xml:space="preserve">   glitter    </w:t>
      </w:r>
      <w:r>
        <w:t xml:space="preserve">   lights    </w:t>
      </w:r>
      <w:r>
        <w:t xml:space="preserve">   tinsel    </w:t>
      </w:r>
      <w:r>
        <w:t xml:space="preserve">   present    </w:t>
      </w:r>
      <w:r>
        <w:t xml:space="preserve">   wreath    </w:t>
      </w:r>
      <w:r>
        <w:t xml:space="preserve">   vixen    </w:t>
      </w:r>
      <w:r>
        <w:t xml:space="preserve">   tree    </w:t>
      </w:r>
      <w:r>
        <w:t xml:space="preserve">   toy    </w:t>
      </w:r>
      <w:r>
        <w:t xml:space="preserve">   stocking    </w:t>
      </w:r>
      <w:r>
        <w:t xml:space="preserve">   star    </w:t>
      </w:r>
      <w:r>
        <w:t xml:space="preserve">   snowman    </w:t>
      </w:r>
      <w:r>
        <w:t xml:space="preserve">   sled    </w:t>
      </w:r>
      <w:r>
        <w:t xml:space="preserve">   reindeer    </w:t>
      </w:r>
      <w:r>
        <w:t xml:space="preserve">   rudolph    </w:t>
      </w:r>
      <w:r>
        <w:t xml:space="preserve">   prancer    </w:t>
      </w:r>
      <w:r>
        <w:t xml:space="preserve">   nutcracker    </w:t>
      </w:r>
      <w:r>
        <w:t xml:space="preserve">   northpole    </w:t>
      </w:r>
      <w:r>
        <w:t xml:space="preserve">   noel    </w:t>
      </w:r>
      <w:r>
        <w:t xml:space="preserve">   gingerbread    </w:t>
      </w:r>
      <w:r>
        <w:t xml:space="preserve">   gift    </w:t>
      </w:r>
      <w:r>
        <w:t xml:space="preserve">   frosty    </w:t>
      </w:r>
      <w:r>
        <w:t xml:space="preserve">   elf    </w:t>
      </w:r>
      <w:r>
        <w:t xml:space="preserve">   donner    </w:t>
      </w:r>
      <w:r>
        <w:t xml:space="preserve">   dasher    </w:t>
      </w:r>
      <w:r>
        <w:t xml:space="preserve">   dancer    </w:t>
      </w:r>
      <w:r>
        <w:t xml:space="preserve">   cupid    </w:t>
      </w:r>
      <w:r>
        <w:t xml:space="preserve">   comet    </w:t>
      </w:r>
      <w:r>
        <w:t xml:space="preserve">   chimney    </w:t>
      </w:r>
      <w:r>
        <w:t xml:space="preserve">   candycane    </w:t>
      </w:r>
      <w:r>
        <w:t xml:space="preserve">   Blitzen    </w:t>
      </w:r>
      <w:r>
        <w:t xml:space="preserve">   Bells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Wordsearch</dc:title>
  <dcterms:created xsi:type="dcterms:W3CDTF">2021-10-11T09:07:25Z</dcterms:created>
  <dcterms:modified xsi:type="dcterms:W3CDTF">2021-10-11T09:07:25Z</dcterms:modified>
</cp:coreProperties>
</file>