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Holiday destinations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Lanzerote    </w:t>
      </w:r>
      <w:r>
        <w:t xml:space="preserve">   Feutervantura    </w:t>
      </w:r>
      <w:r>
        <w:t xml:space="preserve">   Germany    </w:t>
      </w:r>
      <w:r>
        <w:t xml:space="preserve">   Mexico    </w:t>
      </w:r>
      <w:r>
        <w:t xml:space="preserve">   China    </w:t>
      </w:r>
      <w:r>
        <w:t xml:space="preserve">   Russia    </w:t>
      </w:r>
      <w:r>
        <w:t xml:space="preserve">   Portugal    </w:t>
      </w:r>
      <w:r>
        <w:t xml:space="preserve">   Budapest    </w:t>
      </w:r>
      <w:r>
        <w:t xml:space="preserve">   Sydney    </w:t>
      </w:r>
      <w:r>
        <w:t xml:space="preserve">   Tokyo    </w:t>
      </w:r>
      <w:r>
        <w:t xml:space="preserve">   Amsterdam    </w:t>
      </w:r>
      <w:r>
        <w:t xml:space="preserve">   Bangkok    </w:t>
      </w:r>
      <w:r>
        <w:t xml:space="preserve">   Barcelona    </w:t>
      </w:r>
      <w:r>
        <w:t xml:space="preserve">   New York City    </w:t>
      </w:r>
      <w:r>
        <w:t xml:space="preserve">   Vietnam    </w:t>
      </w:r>
      <w:r>
        <w:t xml:space="preserve">   Rome    </w:t>
      </w:r>
      <w:r>
        <w:t xml:space="preserve">   Paris    </w:t>
      </w:r>
      <w:r>
        <w:t xml:space="preserve">   Morrocco    </w:t>
      </w:r>
      <w:r>
        <w:t xml:space="preserve">   Istanbul    </w:t>
      </w:r>
      <w:r>
        <w:t xml:space="preserve">   London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destinations</dc:title>
  <dcterms:created xsi:type="dcterms:W3CDTF">2021-10-11T09:06:36Z</dcterms:created>
  <dcterms:modified xsi:type="dcterms:W3CDTF">2021-10-11T09:06:36Z</dcterms:modified>
</cp:coreProperties>
</file>