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Holidays and Festivals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Ramadan    </w:t>
      </w:r>
      <w:r>
        <w:t xml:space="preserve">   Labour Day    </w:t>
      </w:r>
      <w:r>
        <w:t xml:space="preserve">   Good Friday    </w:t>
      </w:r>
      <w:r>
        <w:t xml:space="preserve">   Anzac Day    </w:t>
      </w:r>
      <w:r>
        <w:t xml:space="preserve">   Boxing Day    </w:t>
      </w:r>
      <w:r>
        <w:t xml:space="preserve">   Show Day    </w:t>
      </w:r>
      <w:r>
        <w:t xml:space="preserve">   Ede    </w:t>
      </w:r>
      <w:r>
        <w:t xml:space="preserve">   New Year    </w:t>
      </w:r>
      <w:r>
        <w:t xml:space="preserve">   Mardi Gras    </w:t>
      </w:r>
      <w:r>
        <w:t xml:space="preserve">   Australia Day    </w:t>
      </w:r>
      <w:r>
        <w:t xml:space="preserve">   Grand Final Day    </w:t>
      </w:r>
      <w:r>
        <w:t xml:space="preserve">   Halloween    </w:t>
      </w:r>
      <w:r>
        <w:t xml:space="preserve">   Melbourne Cup    </w:t>
      </w:r>
      <w:r>
        <w:t xml:space="preserve">   Queens Birthday    </w:t>
      </w:r>
      <w:r>
        <w:t xml:space="preserve">   Christmas    </w:t>
      </w:r>
      <w:r>
        <w:t xml:space="preserve">   Easter    </w:t>
      </w:r>
      <w:r>
        <w:t xml:space="preserve">   Moomba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Holidays and Festivals</dc:title>
  <dcterms:created xsi:type="dcterms:W3CDTF">2021-10-11T09:07:58Z</dcterms:created>
  <dcterms:modified xsi:type="dcterms:W3CDTF">2021-10-11T09:07:58Z</dcterms:modified>
</cp:coreProperties>
</file>