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Holidays in Israel- A Jewish Country!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Shavuot    </w:t>
      </w:r>
      <w:r>
        <w:t xml:space="preserve">   Lag B'Omer    </w:t>
      </w:r>
      <w:r>
        <w:t xml:space="preserve">   Yom Hatzmaut    </w:t>
      </w:r>
      <w:r>
        <w:t xml:space="preserve">   Yom Hashoah    </w:t>
      </w:r>
      <w:r>
        <w:t xml:space="preserve">   Yom Hazikaron    </w:t>
      </w:r>
      <w:r>
        <w:t xml:space="preserve">   Pesach    </w:t>
      </w:r>
      <w:r>
        <w:t xml:space="preserve">   Purim    </w:t>
      </w:r>
      <w:r>
        <w:t xml:space="preserve">   Tu B'Shvat    </w:t>
      </w:r>
      <w:r>
        <w:t xml:space="preserve">   Channukah    </w:t>
      </w:r>
      <w:r>
        <w:t xml:space="preserve">   Sukkot and Simchat Torah    </w:t>
      </w:r>
      <w:r>
        <w:t xml:space="preserve">   Yom Kippur    </w:t>
      </w:r>
      <w:r>
        <w:t xml:space="preserve">   Rosh Hashanah    </w:t>
      </w:r>
      <w:r>
        <w:t xml:space="preserve">   Shabbat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Holidays in Israel- A Jewish Country!</dc:title>
  <dcterms:created xsi:type="dcterms:W3CDTF">2021-10-11T09:08:25Z</dcterms:created>
  <dcterms:modified xsi:type="dcterms:W3CDTF">2021-10-11T09:08:25Z</dcterms:modified>
</cp:coreProperties>
</file>