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Holism and Reductionism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reductionism does the cognitive approach believe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Holism believes individuals should be looked at as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approach in psychology is the most holistic?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weakness of holism?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strength of both holism and reductionism?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limitation of the reductionist approach?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reductionism does the behaviourist approach believe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at the bottom of the reductionist hierarchy?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 type of behaviour can holism often explain?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scientific evidence do holistic approaches often lack?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Holism and Reductionism</dc:title>
  <dcterms:created xsi:type="dcterms:W3CDTF">2021-10-11T09:08:04Z</dcterms:created>
  <dcterms:modified xsi:type="dcterms:W3CDTF">2021-10-11T09:08:04Z</dcterms:modified>
</cp:coreProperties>
</file>