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Hollies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Aariz Khan    </w:t>
      </w:r>
      <w:r>
        <w:t xml:space="preserve">   Adam Bradley    </w:t>
      </w:r>
      <w:r>
        <w:t xml:space="preserve">   Alfie Gaines    </w:t>
      </w:r>
      <w:r>
        <w:t xml:space="preserve">   Ben Lister    </w:t>
      </w:r>
      <w:r>
        <w:t xml:space="preserve">   Daisy Prochter    </w:t>
      </w:r>
      <w:r>
        <w:t xml:space="preserve">   Daniel Atherton    </w:t>
      </w:r>
      <w:r>
        <w:t xml:space="preserve">   Daniel Richards    </w:t>
      </w:r>
      <w:r>
        <w:t xml:space="preserve">   Emma Baldwin    </w:t>
      </w:r>
      <w:r>
        <w:t xml:space="preserve">   Eva Hasalla    </w:t>
      </w:r>
      <w:r>
        <w:t xml:space="preserve">   Gracie Sharma    </w:t>
      </w:r>
      <w:r>
        <w:t xml:space="preserve">   Harry Eaton    </w:t>
      </w:r>
      <w:r>
        <w:t xml:space="preserve">   Hollie Firth    </w:t>
      </w:r>
      <w:r>
        <w:t xml:space="preserve">   Kaii Rushworth    </w:t>
      </w:r>
      <w:r>
        <w:t xml:space="preserve">   Kenley Airton    </w:t>
      </w:r>
      <w:r>
        <w:t xml:space="preserve">   Laila Ahmed    </w:t>
      </w:r>
      <w:r>
        <w:t xml:space="preserve">   Leah Cochran    </w:t>
      </w:r>
      <w:r>
        <w:t xml:space="preserve">   Lexie Douthwaite    </w:t>
      </w:r>
      <w:r>
        <w:t xml:space="preserve">   Lola Ramsden    </w:t>
      </w:r>
      <w:r>
        <w:t xml:space="preserve">   Lorna Sharp    </w:t>
      </w:r>
      <w:r>
        <w:t xml:space="preserve">   Maiya Ahmed    </w:t>
      </w:r>
      <w:r>
        <w:t xml:space="preserve">   Matilda Lambert    </w:t>
      </w:r>
      <w:r>
        <w:t xml:space="preserve">   Miss Cooper    </w:t>
      </w:r>
      <w:r>
        <w:t xml:space="preserve">   Miss Ludkin    </w:t>
      </w:r>
      <w:r>
        <w:t xml:space="preserve">   Olivia Skaife    </w:t>
      </w:r>
      <w:r>
        <w:t xml:space="preserve">   Paige Dafters    </w:t>
      </w:r>
      <w:r>
        <w:t xml:space="preserve">   Ruby-Rose Brerton    </w:t>
      </w:r>
      <w:r>
        <w:t xml:space="preserve">   Taylor Barker    </w:t>
      </w:r>
      <w:r>
        <w:t xml:space="preserve">   Thea O'sullivan    </w:t>
      </w:r>
      <w:r>
        <w:t xml:space="preserve">   Tyler Cameron    </w:t>
      </w:r>
      <w:r>
        <w:t xml:space="preserve">   Tyler Wade    </w:t>
      </w:r>
      <w:r>
        <w:t xml:space="preserve">   Zenzo Mabvurre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Hollies class</dc:title>
  <dcterms:created xsi:type="dcterms:W3CDTF">2021-10-11T09:08:50Z</dcterms:created>
  <dcterms:modified xsi:type="dcterms:W3CDTF">2021-10-11T09:08:50Z</dcterms:modified>
</cp:coreProperties>
</file>