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bushel    </w:t>
      </w:r>
      <w:r>
        <w:t xml:space="preserve">   camel    </w:t>
      </w:r>
      <w:r>
        <w:t xml:space="preserve">   cattle    </w:t>
      </w:r>
      <w:r>
        <w:t xml:space="preserve">   Fable    </w:t>
      </w:r>
      <w:r>
        <w:t xml:space="preserve">   gravel    </w:t>
      </w:r>
      <w:r>
        <w:t xml:space="preserve">   level    </w:t>
      </w:r>
      <w:r>
        <w:t xml:space="preserve">   little    </w:t>
      </w:r>
      <w:r>
        <w:t xml:space="preserve">   model    </w:t>
      </w:r>
      <w:r>
        <w:t xml:space="preserve">   motel    </w:t>
      </w:r>
      <w:r>
        <w:t xml:space="preserve">   nibble    </w:t>
      </w:r>
      <w:r>
        <w:t xml:space="preserve">   pretzel    </w:t>
      </w:r>
      <w:r>
        <w:t xml:space="preserve">   rattle    </w:t>
      </w:r>
      <w:r>
        <w:t xml:space="preserve">   settle    </w:t>
      </w:r>
      <w:r>
        <w:t xml:space="preserve">   smaller    </w:t>
      </w:r>
      <w:r>
        <w:t xml:space="preserve">   table    </w:t>
      </w:r>
      <w:r>
        <w:t xml:space="preserve">   travel    </w:t>
      </w:r>
      <w:r>
        <w:t xml:space="preserve">  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</dc:title>
  <dcterms:created xsi:type="dcterms:W3CDTF">2021-10-11T09:07:35Z</dcterms:created>
  <dcterms:modified xsi:type="dcterms:W3CDTF">2021-10-11T09:07:35Z</dcterms:modified>
</cp:coreProperties>
</file>