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Holly Jolly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northpole    </w:t>
      </w:r>
      <w:r>
        <w:t xml:space="preserve">   snowflake    </w:t>
      </w:r>
      <w:r>
        <w:t xml:space="preserve">   elf    </w:t>
      </w:r>
      <w:r>
        <w:t xml:space="preserve">   peace    </w:t>
      </w:r>
      <w:r>
        <w:t xml:space="preserve">   wreath    </w:t>
      </w:r>
      <w:r>
        <w:t xml:space="preserve">   noel    </w:t>
      </w:r>
      <w:r>
        <w:t xml:space="preserve">   santa    </w:t>
      </w:r>
      <w:r>
        <w:t xml:space="preserve">   star    </w:t>
      </w:r>
      <w:r>
        <w:t xml:space="preserve">   gifts    </w:t>
      </w:r>
      <w:r>
        <w:t xml:space="preserve">   stockings    </w:t>
      </w:r>
      <w:r>
        <w:t xml:space="preserve">   merry    </w:t>
      </w:r>
      <w:r>
        <w:t xml:space="preserve">   christmas    </w:t>
      </w:r>
      <w:r>
        <w:t xml:space="preserve">   rudolph    </w:t>
      </w:r>
      <w:r>
        <w:t xml:space="preserve">   frosty    </w:t>
      </w:r>
      <w:r>
        <w:t xml:space="preserve">   mistletoe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Jolly Christmas</dc:title>
  <dcterms:created xsi:type="dcterms:W3CDTF">2021-10-11T09:08:03Z</dcterms:created>
  <dcterms:modified xsi:type="dcterms:W3CDTF">2021-10-11T09:08:03Z</dcterms:modified>
</cp:coreProperties>
</file>